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595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Павлова Алексея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Павлов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>движущегося впереди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дороги, предназначенную для встречного движения, в зоне действия дорожного знака 3.20 «Обгон запрещён», чем нарушил п.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9.1(1) ПДД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4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прерывистая линия которой расположена слева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Павлов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Павлов А.К., управляя </w:t>
      </w:r>
      <w:r>
        <w:rPr>
          <w:rStyle w:val="cat-UserDefinedgrp-35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движущегося впереди транспортного средства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операция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 Павлова А.К.;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8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Павлова Алексея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1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3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595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платежа 03100643000000018700 в РКЦ Ханты-Мансийск; БИК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9rplc-4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30rplc-4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УИН </w:t>
      </w:r>
      <w:r>
        <w:rPr>
          <w:rStyle w:val="cat-PhoneNumbergrp-31rplc-4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>
        <w:rPr>
          <w:rStyle w:val="cat-PhoneNumbergrp-32rplc-4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4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4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5rplc-15">
    <w:name w:val="cat-Time grp-25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CarNumbergrp-26rplc-19">
    <w:name w:val="cat-CarNumber grp-26 rplc-19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Dategrp-12rplc-23">
    <w:name w:val="cat-Date grp-12 rplc-23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Timegrp-25rplc-27">
    <w:name w:val="cat-Time grp-25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CarNumbergrp-26rplc-31">
    <w:name w:val="cat-CarNumber grp-26 rplc-31"/>
    <w:basedOn w:val="DefaultParagraphFont"/>
  </w:style>
  <w:style w:type="character" w:customStyle="1" w:styleId="cat-Sumgrp-21rplc-36">
    <w:name w:val="cat-Sum grp-21 rplc-36"/>
    <w:basedOn w:val="DefaultParagraphFont"/>
  </w:style>
  <w:style w:type="character" w:customStyle="1" w:styleId="cat-Dategrp-13rplc-39">
    <w:name w:val="cat-Date grp-13 rplc-39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PhoneNumbergrp-31rplc-46">
    <w:name w:val="cat-PhoneNumber grp-31 rplc-46"/>
    <w:basedOn w:val="DefaultParagraphFont"/>
  </w:style>
  <w:style w:type="character" w:customStyle="1" w:styleId="cat-PhoneNumbergrp-32rplc-47">
    <w:name w:val="cat-PhoneNumber grp-32 rplc-47"/>
    <w:basedOn w:val="DefaultParagraphFont"/>
  </w:style>
  <w:style w:type="character" w:customStyle="1" w:styleId="cat-Addressgrp-7rplc-48">
    <w:name w:val="cat-Address grp-7 rplc-48"/>
    <w:basedOn w:val="DefaultParagraphFont"/>
  </w:style>
  <w:style w:type="character" w:customStyle="1" w:styleId="cat-Addressgrp-6rplc-49">
    <w:name w:val="cat-Address grp-6 rplc-49"/>
    <w:basedOn w:val="DefaultParagraphFont"/>
  </w:style>
  <w:style w:type="character" w:customStyle="1" w:styleId="cat-SumInWordsgrp-22rplc-50">
    <w:name w:val="cat-SumInWords grp-2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8b4d779e30a40c4f48df8edd7c7d2e1a12e91d77/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5770.1000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file:///G:\09.02.2011\12.15%20&#1095;.%204\&#1042;&#1086;&#1083;&#1099;&#1085;&#1082;&#1080;&#1085;&#1072;.doc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